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1D" w:rsidRDefault="00BD4E1D" w:rsidP="00BD4E1D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BD4E1D" w:rsidTr="0056381D">
        <w:tc>
          <w:tcPr>
            <w:tcW w:w="2689" w:type="dxa"/>
          </w:tcPr>
          <w:p w:rsidR="00BD4E1D" w:rsidRPr="00F17BC7" w:rsidRDefault="00BD4E1D" w:rsidP="0056381D">
            <w:pPr>
              <w:rPr>
                <w:b/>
              </w:rPr>
            </w:pPr>
            <w:r w:rsidRPr="00F17BC7">
              <w:rPr>
                <w:b/>
              </w:rPr>
              <w:t>Date</w:t>
            </w:r>
          </w:p>
        </w:tc>
        <w:tc>
          <w:tcPr>
            <w:tcW w:w="1842" w:type="dxa"/>
          </w:tcPr>
          <w:p w:rsidR="00BD4E1D" w:rsidRPr="00F17BC7" w:rsidRDefault="00BD4E1D" w:rsidP="0056381D">
            <w:pPr>
              <w:rPr>
                <w:b/>
              </w:rPr>
            </w:pPr>
            <w:r w:rsidRPr="00F17BC7">
              <w:rPr>
                <w:b/>
              </w:rPr>
              <w:t>Time</w:t>
            </w:r>
          </w:p>
        </w:tc>
        <w:tc>
          <w:tcPr>
            <w:tcW w:w="4678" w:type="dxa"/>
          </w:tcPr>
          <w:p w:rsidR="00BD4E1D" w:rsidRPr="00F17BC7" w:rsidRDefault="00BD4E1D" w:rsidP="0056381D">
            <w:pPr>
              <w:rPr>
                <w:b/>
              </w:rPr>
            </w:pPr>
            <w:r w:rsidRPr="00F17BC7">
              <w:rPr>
                <w:b/>
              </w:rPr>
              <w:t>Venue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F670E3" w:rsidRDefault="00BD4E1D" w:rsidP="0056381D">
            <w:pPr>
              <w:rPr>
                <w:rFonts w:ascii="Calibri" w:hAnsi="Calibri"/>
                <w:color w:val="000000" w:themeColor="text1"/>
              </w:rPr>
            </w:pPr>
            <w:r>
              <w:t>Monday 16</w:t>
            </w:r>
            <w:r w:rsidRPr="00F670E3">
              <w:rPr>
                <w:vertAlign w:val="superscript"/>
              </w:rPr>
              <w:t>th</w:t>
            </w:r>
            <w:r>
              <w:t xml:space="preserve"> </w:t>
            </w:r>
            <w:r w:rsidRPr="00F670E3">
              <w:rPr>
                <w:rStyle w:val="Hyperlink"/>
                <w:rFonts w:ascii="Calibri" w:hAnsi="Calibri"/>
                <w:color w:val="000000" w:themeColor="text1"/>
              </w:rPr>
              <w:t>July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proofErr w:type="spellStart"/>
            <w:r w:rsidRPr="007335A9">
              <w:rPr>
                <w:rFonts w:ascii="Calibri" w:hAnsi="Calibri"/>
                <w:color w:val="000000"/>
              </w:rPr>
              <w:t>Ceridwen</w:t>
            </w:r>
            <w:proofErr w:type="spellEnd"/>
            <w:r w:rsidRPr="007335A9">
              <w:rPr>
                <w:rFonts w:ascii="Calibri" w:hAnsi="Calibri"/>
                <w:color w:val="000000"/>
              </w:rPr>
              <w:t xml:space="preserve"> – Griffith </w:t>
            </w:r>
            <w:r>
              <w:rPr>
                <w:rFonts w:ascii="Calibri" w:hAnsi="Calibri"/>
                <w:color w:val="000000"/>
              </w:rPr>
              <w:t>J</w:t>
            </w:r>
            <w:r w:rsidRPr="007335A9">
              <w:rPr>
                <w:rFonts w:ascii="Calibri" w:hAnsi="Calibri"/>
                <w:color w:val="000000"/>
              </w:rPr>
              <w:t>ones St Clears</w:t>
            </w:r>
            <w:r>
              <w:rPr>
                <w:rFonts w:ascii="Calibri" w:hAnsi="Calibri"/>
                <w:color w:val="000000"/>
              </w:rPr>
              <w:t xml:space="preserve"> SA33 9BT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F670E3" w:rsidRDefault="00F141B7" w:rsidP="0056381D">
            <w:pPr>
              <w:rPr>
                <w:rFonts w:ascii="Calibri" w:hAnsi="Calibri"/>
                <w:color w:val="000000" w:themeColor="text1"/>
              </w:rPr>
            </w:pPr>
            <w:hyperlink r:id="rId4" w:history="1">
              <w:r w:rsidR="00BD4E1D" w:rsidRPr="00F670E3">
                <w:rPr>
                  <w:rStyle w:val="Hyperlink"/>
                  <w:rFonts w:ascii="Calibri" w:hAnsi="Calibri"/>
                  <w:color w:val="000000" w:themeColor="text1"/>
                </w:rPr>
                <w:t>Tuesday 17</w:t>
              </w:r>
            </w:hyperlink>
            <w:r w:rsidR="00BD4E1D" w:rsidRPr="00F670E3">
              <w:rPr>
                <w:rStyle w:val="Hyperlink"/>
                <w:rFonts w:ascii="Calibri" w:hAnsi="Calibri"/>
                <w:color w:val="000000" w:themeColor="text1"/>
                <w:vertAlign w:val="superscript"/>
              </w:rPr>
              <w:t>th</w:t>
            </w:r>
            <w:r w:rsidR="00BD4E1D" w:rsidRPr="00F670E3">
              <w:rPr>
                <w:rStyle w:val="Hyperlink"/>
                <w:rFonts w:ascii="Calibri" w:hAnsi="Calibri"/>
                <w:color w:val="000000" w:themeColor="text1"/>
              </w:rPr>
              <w:t xml:space="preserve"> July</w:t>
            </w:r>
            <w:r w:rsidR="00BD4E1D" w:rsidRPr="00F670E3">
              <w:rPr>
                <w:rFonts w:ascii="Calibri" w:hAnsi="Calibri"/>
                <w:color w:val="000000" w:themeColor="text1"/>
              </w:rPr>
              <w:t xml:space="preserve">  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hAnsi="Calibri"/>
                <w:color w:val="000000"/>
              </w:rPr>
              <w:t>Vision, Village Hotel Swansea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764F5">
              <w:rPr>
                <w:rFonts w:ascii="Calibri" w:hAnsi="Calibri" w:cs="Tahoma"/>
                <w:color w:val="4D4D4D"/>
                <w:shd w:val="clear" w:color="auto" w:fill="FFFFFF"/>
              </w:rPr>
              <w:t>SA1 8QY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eastAsia="Times New Roman" w:hAnsi="Calibri"/>
              </w:rPr>
              <w:t>Tuesday 17th July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eastAsia="Times New Roman" w:hAnsi="Calibri"/>
              </w:rPr>
              <w:t>Cardiff High</w:t>
            </w:r>
            <w:r>
              <w:rPr>
                <w:rFonts w:ascii="Calibri" w:eastAsia="Times New Roman" w:hAnsi="Calibri"/>
              </w:rPr>
              <w:t xml:space="preserve"> School, </w:t>
            </w:r>
            <w:proofErr w:type="spellStart"/>
            <w:r w:rsidRPr="007335A9">
              <w:rPr>
                <w:rFonts w:ascii="Calibri" w:hAnsi="Calibri" w:cs="Arial"/>
                <w:color w:val="222222"/>
                <w:shd w:val="clear" w:color="auto" w:fill="FFFFFF"/>
              </w:rPr>
              <w:t>Llandennis</w:t>
            </w:r>
            <w:proofErr w:type="spellEnd"/>
            <w:r w:rsidRPr="007335A9">
              <w:rPr>
                <w:rFonts w:ascii="Calibri" w:hAnsi="Calibri" w:cs="Arial"/>
                <w:color w:val="222222"/>
                <w:shd w:val="clear" w:color="auto" w:fill="FFFFFF"/>
              </w:rPr>
              <w:t xml:space="preserve"> Rd, Cardiff CF23 6WG</w:t>
            </w:r>
          </w:p>
        </w:tc>
      </w:tr>
      <w:tr w:rsidR="00BD4E1D" w:rsidTr="0056381D">
        <w:tc>
          <w:tcPr>
            <w:tcW w:w="2689" w:type="dxa"/>
          </w:tcPr>
          <w:p w:rsidR="00BD4E1D" w:rsidRDefault="00BD4E1D" w:rsidP="0056381D">
            <w:r>
              <w:rPr>
                <w:rFonts w:ascii="Calibri" w:eastAsia="Times New Roman" w:hAnsi="Calibri"/>
              </w:rPr>
              <w:t>Tuesday 17</w:t>
            </w:r>
            <w:r w:rsidRPr="00F670E3">
              <w:rPr>
                <w:rFonts w:ascii="Calibri" w:eastAsia="Times New Roman" w:hAnsi="Calibri"/>
                <w:vertAlign w:val="superscript"/>
              </w:rPr>
              <w:t>th</w:t>
            </w:r>
            <w:r>
              <w:rPr>
                <w:rFonts w:ascii="Calibri" w:eastAsia="Times New Roman" w:hAnsi="Calibri"/>
              </w:rPr>
              <w:t xml:space="preserve"> </w:t>
            </w:r>
            <w:r w:rsidRPr="007335A9">
              <w:rPr>
                <w:rFonts w:ascii="Calibri" w:eastAsia="Times New Roman" w:hAnsi="Calibri"/>
              </w:rPr>
              <w:t>July</w:t>
            </w:r>
          </w:p>
        </w:tc>
        <w:tc>
          <w:tcPr>
            <w:tcW w:w="1842" w:type="dxa"/>
          </w:tcPr>
          <w:p w:rsidR="00BD4E1D" w:rsidRDefault="00BD4E1D" w:rsidP="0056381D"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Default="00BD4E1D" w:rsidP="0056381D">
            <w:proofErr w:type="spellStart"/>
            <w:r>
              <w:t>Glasdir</w:t>
            </w:r>
            <w:proofErr w:type="spellEnd"/>
            <w:r>
              <w:t xml:space="preserve">, </w:t>
            </w:r>
            <w:proofErr w:type="spellStart"/>
            <w:r>
              <w:t>Llanrwst</w:t>
            </w:r>
            <w:proofErr w:type="spellEnd"/>
            <w:r>
              <w:t xml:space="preserve"> LL26 0DF </w:t>
            </w:r>
          </w:p>
          <w:p w:rsidR="00BD4E1D" w:rsidRDefault="00BD4E1D" w:rsidP="0056381D">
            <w:r>
              <w:t>(Welsh-medium, with translator present)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hAnsi="Calibri"/>
              </w:rPr>
              <w:t>Wednesday 18</w:t>
            </w:r>
            <w:r w:rsidRPr="007335A9">
              <w:rPr>
                <w:rFonts w:ascii="Calibri" w:hAnsi="Calibri"/>
                <w:vertAlign w:val="superscript"/>
              </w:rPr>
              <w:t>th</w:t>
            </w:r>
            <w:r w:rsidRPr="007335A9">
              <w:rPr>
                <w:rFonts w:ascii="Calibri" w:hAnsi="Calibri"/>
              </w:rPr>
              <w:t xml:space="preserve"> July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proofErr w:type="spellStart"/>
            <w:r w:rsidRPr="007335A9">
              <w:rPr>
                <w:rFonts w:ascii="Calibri" w:hAnsi="Calibri"/>
              </w:rPr>
              <w:t>Llanwern</w:t>
            </w:r>
            <w:proofErr w:type="spellEnd"/>
            <w:r w:rsidRPr="007335A9">
              <w:rPr>
                <w:rFonts w:ascii="Calibri" w:hAnsi="Calibri"/>
              </w:rPr>
              <w:t xml:space="preserve"> HS</w:t>
            </w:r>
            <w:r>
              <w:rPr>
                <w:rFonts w:ascii="Calibri" w:hAnsi="Calibri"/>
              </w:rPr>
              <w:t>, Newport NP18 2YE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F141B7" w:rsidP="0056381D">
            <w:pPr>
              <w:rPr>
                <w:rFonts w:ascii="Calibri" w:hAnsi="Calibri"/>
              </w:rPr>
            </w:pPr>
            <w:hyperlink r:id="rId5" w:history="1">
              <w:r w:rsidR="00BD4E1D" w:rsidRPr="007335A9">
                <w:rPr>
                  <w:rFonts w:ascii="Calibri" w:hAnsi="Calibri"/>
                </w:rPr>
                <w:t>Wednesday 18</w:t>
              </w:r>
            </w:hyperlink>
            <w:r w:rsidR="00BD4E1D" w:rsidRPr="007335A9">
              <w:rPr>
                <w:rFonts w:ascii="Calibri" w:hAnsi="Calibri"/>
                <w:vertAlign w:val="superscript"/>
              </w:rPr>
              <w:t>th</w:t>
            </w:r>
            <w:r w:rsidR="00BD4E1D">
              <w:rPr>
                <w:rFonts w:ascii="Calibri" w:hAnsi="Calibri"/>
              </w:rPr>
              <w:t xml:space="preserve"> July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hAnsi="Calibri"/>
                <w:color w:val="000000"/>
              </w:rPr>
              <w:t>Metropole, Llandrindod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335A9">
              <w:rPr>
                <w:rFonts w:ascii="Calibri" w:hAnsi="Calibri" w:cs="Arial"/>
                <w:color w:val="222222"/>
                <w:shd w:val="clear" w:color="auto" w:fill="FFFFFF"/>
              </w:rPr>
              <w:t>LD1 5DY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F141B7" w:rsidP="0056381D">
            <w:pPr>
              <w:rPr>
                <w:rFonts w:ascii="Calibri" w:hAnsi="Calibri"/>
              </w:rPr>
            </w:pPr>
            <w:hyperlink r:id="rId6" w:history="1">
              <w:r w:rsidR="00BD4E1D" w:rsidRPr="007335A9">
                <w:rPr>
                  <w:rFonts w:ascii="Calibri" w:hAnsi="Calibri"/>
                </w:rPr>
                <w:t>Wednesday 18</w:t>
              </w:r>
            </w:hyperlink>
            <w:r w:rsidR="00BD4E1D" w:rsidRPr="007335A9">
              <w:rPr>
                <w:rFonts w:ascii="Calibri" w:hAnsi="Calibri"/>
                <w:vertAlign w:val="superscript"/>
              </w:rPr>
              <w:t>th</w:t>
            </w:r>
            <w:r w:rsidR="00BD4E1D">
              <w:rPr>
                <w:rFonts w:ascii="Calibri" w:hAnsi="Calibri"/>
              </w:rPr>
              <w:t xml:space="preserve"> July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  <w:color w:val="000000"/>
              </w:rPr>
            </w:pPr>
            <w:proofErr w:type="spellStart"/>
            <w:r>
              <w:t>Glasdir</w:t>
            </w:r>
            <w:proofErr w:type="spellEnd"/>
            <w:r>
              <w:t xml:space="preserve">, </w:t>
            </w:r>
            <w:proofErr w:type="spellStart"/>
            <w:r>
              <w:t>Llanrwst</w:t>
            </w:r>
            <w:proofErr w:type="spellEnd"/>
            <w:r>
              <w:t xml:space="preserve"> LL26 0DF (English-medium)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hAnsi="Calibri"/>
              </w:rPr>
              <w:t>Wednesday 5</w:t>
            </w:r>
            <w:r w:rsidRPr="007335A9">
              <w:rPr>
                <w:rFonts w:ascii="Calibri" w:hAnsi="Calibri"/>
                <w:vertAlign w:val="superscript"/>
              </w:rPr>
              <w:t>th</w:t>
            </w:r>
            <w:r w:rsidRPr="007335A9">
              <w:rPr>
                <w:rFonts w:ascii="Calibri" w:hAnsi="Calibri"/>
              </w:rPr>
              <w:t xml:space="preserve"> September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proofErr w:type="spellStart"/>
            <w:r w:rsidRPr="007335A9">
              <w:rPr>
                <w:rFonts w:ascii="Calibri" w:hAnsi="Calibri"/>
              </w:rPr>
              <w:t>Ysgol</w:t>
            </w:r>
            <w:proofErr w:type="spellEnd"/>
            <w:r w:rsidRPr="007335A9">
              <w:rPr>
                <w:rFonts w:ascii="Calibri" w:hAnsi="Calibri"/>
              </w:rPr>
              <w:t xml:space="preserve"> Cwm </w:t>
            </w:r>
            <w:proofErr w:type="spellStart"/>
            <w:r w:rsidRPr="007335A9">
              <w:rPr>
                <w:rFonts w:ascii="Calibri" w:hAnsi="Calibri"/>
              </w:rPr>
              <w:t>Rhymni</w:t>
            </w:r>
            <w:proofErr w:type="spellEnd"/>
            <w:r w:rsidRPr="007335A9">
              <w:rPr>
                <w:rFonts w:ascii="Calibri" w:hAnsi="Calibri"/>
              </w:rPr>
              <w:t xml:space="preserve">, Y </w:t>
            </w:r>
            <w:proofErr w:type="spellStart"/>
            <w:r w:rsidRPr="007335A9">
              <w:rPr>
                <w:rFonts w:ascii="Calibri" w:hAnsi="Calibri"/>
              </w:rPr>
              <w:t>Gwyndy</w:t>
            </w:r>
            <w:proofErr w:type="spellEnd"/>
            <w:r w:rsidRPr="007335A9">
              <w:rPr>
                <w:rFonts w:ascii="Calibri" w:hAnsi="Calibri"/>
              </w:rPr>
              <w:t xml:space="preserve"> Campus, </w:t>
            </w:r>
            <w:r w:rsidRPr="007335A9">
              <w:rPr>
                <w:rFonts w:ascii="Calibri" w:hAnsi="Calibri" w:cs="Arial"/>
                <w:color w:val="222222"/>
                <w:shd w:val="clear" w:color="auto" w:fill="FFFFFF"/>
              </w:rPr>
              <w:t>Virginia Cl, Caerphilly CF83 3HG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eastAsia="Times New Roman" w:hAnsi="Calibri"/>
              </w:rPr>
              <w:t>Thursday 6</w:t>
            </w:r>
            <w:r w:rsidRPr="007335A9">
              <w:rPr>
                <w:rFonts w:ascii="Calibri" w:eastAsia="Times New Roman" w:hAnsi="Calibri"/>
                <w:vertAlign w:val="superscript"/>
              </w:rPr>
              <w:t>th</w:t>
            </w:r>
            <w:r w:rsidRPr="007335A9">
              <w:rPr>
                <w:rFonts w:ascii="Calibri" w:eastAsia="Times New Roman" w:hAnsi="Calibri"/>
              </w:rPr>
              <w:t xml:space="preserve"> September</w:t>
            </w:r>
          </w:p>
        </w:tc>
        <w:tc>
          <w:tcPr>
            <w:tcW w:w="1842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A301EA">
              <w:rPr>
                <w:rFonts w:ascii="Calibri" w:hAnsi="Calibri"/>
              </w:rPr>
              <w:t>4.00</w:t>
            </w:r>
            <w:r>
              <w:rPr>
                <w:rFonts w:ascii="Calibri" w:hAnsi="Calibri"/>
              </w:rPr>
              <w:t>pm</w:t>
            </w:r>
            <w:r w:rsidRPr="00A301EA">
              <w:rPr>
                <w:rFonts w:ascii="Calibri" w:hAnsi="Calibri"/>
              </w:rPr>
              <w:t xml:space="preserve"> – 5.00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4678" w:type="dxa"/>
          </w:tcPr>
          <w:p w:rsidR="00BD4E1D" w:rsidRPr="007335A9" w:rsidRDefault="00BD4E1D" w:rsidP="0056381D">
            <w:pPr>
              <w:rPr>
                <w:rFonts w:ascii="Calibri" w:hAnsi="Calibri"/>
              </w:rPr>
            </w:pPr>
            <w:r w:rsidRPr="007335A9">
              <w:rPr>
                <w:rFonts w:ascii="Calibri" w:eastAsia="Times New Roman" w:hAnsi="Calibri"/>
              </w:rPr>
              <w:t>Cardiff High</w:t>
            </w:r>
            <w:r>
              <w:rPr>
                <w:rFonts w:ascii="Calibri" w:eastAsia="Times New Roman" w:hAnsi="Calibri"/>
              </w:rPr>
              <w:t xml:space="preserve"> School, </w:t>
            </w:r>
            <w:proofErr w:type="spellStart"/>
            <w:r w:rsidRPr="007335A9">
              <w:rPr>
                <w:rFonts w:ascii="Calibri" w:hAnsi="Calibri" w:cs="Arial"/>
                <w:color w:val="222222"/>
                <w:shd w:val="clear" w:color="auto" w:fill="FFFFFF"/>
              </w:rPr>
              <w:t>Llandennis</w:t>
            </w:r>
            <w:proofErr w:type="spellEnd"/>
            <w:r w:rsidRPr="007335A9">
              <w:rPr>
                <w:rFonts w:ascii="Calibri" w:hAnsi="Calibri" w:cs="Arial"/>
                <w:color w:val="222222"/>
                <w:shd w:val="clear" w:color="auto" w:fill="FFFFFF"/>
              </w:rPr>
              <w:t xml:space="preserve"> Rd, Cardiff CF23 6WG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Pr="007335A9" w:rsidRDefault="00BD4E1D" w:rsidP="0056381D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Monday 10</w:t>
            </w:r>
            <w:r w:rsidRPr="00BE614D">
              <w:rPr>
                <w:rFonts w:ascii="Calibri" w:eastAsia="Times New Roman" w:hAnsi="Calibri"/>
                <w:vertAlign w:val="superscript"/>
              </w:rPr>
              <w:t>th</w:t>
            </w:r>
            <w:r>
              <w:rPr>
                <w:rFonts w:ascii="Calibri" w:eastAsia="Times New Roman" w:hAnsi="Calibri"/>
              </w:rPr>
              <w:t xml:space="preserve"> September</w:t>
            </w:r>
          </w:p>
        </w:tc>
        <w:tc>
          <w:tcPr>
            <w:tcW w:w="1842" w:type="dxa"/>
          </w:tcPr>
          <w:p w:rsidR="00BD4E1D" w:rsidRPr="00A301EA" w:rsidRDefault="00BD4E1D" w:rsidP="00563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 – 5.00pm</w:t>
            </w:r>
          </w:p>
        </w:tc>
        <w:tc>
          <w:tcPr>
            <w:tcW w:w="4678" w:type="dxa"/>
          </w:tcPr>
          <w:p w:rsidR="00BD4E1D" w:rsidRPr="00BE614D" w:rsidRDefault="00BD4E1D" w:rsidP="0056381D">
            <w:pPr>
              <w:rPr>
                <w:rFonts w:eastAsia="Times New Roman"/>
              </w:rPr>
            </w:pPr>
            <w:r w:rsidRPr="00BE614D">
              <w:rPr>
                <w:rFonts w:eastAsia="Times New Roman" w:cs="Arial"/>
              </w:rPr>
              <w:t xml:space="preserve">Beaufort Park Hotel, </w:t>
            </w:r>
            <w:proofErr w:type="spellStart"/>
            <w:r w:rsidRPr="00BE614D">
              <w:rPr>
                <w:rFonts w:eastAsia="Times New Roman" w:cs="Arial"/>
              </w:rPr>
              <w:t>Yr</w:t>
            </w:r>
            <w:proofErr w:type="spellEnd"/>
            <w:r w:rsidRPr="00BE614D">
              <w:rPr>
                <w:rFonts w:eastAsia="Times New Roman" w:cs="Arial"/>
              </w:rPr>
              <w:t xml:space="preserve"> </w:t>
            </w:r>
            <w:proofErr w:type="spellStart"/>
            <w:r w:rsidRPr="00BE614D">
              <w:rPr>
                <w:rFonts w:eastAsia="Times New Roman" w:cs="Arial"/>
              </w:rPr>
              <w:t>Wyddgrug</w:t>
            </w:r>
            <w:proofErr w:type="spellEnd"/>
            <w:r w:rsidRPr="00BE614D">
              <w:rPr>
                <w:rFonts w:eastAsia="Times New Roman" w:cs="Arial"/>
              </w:rPr>
              <w:t xml:space="preserve"> CH7 6RQ</w:t>
            </w:r>
          </w:p>
        </w:tc>
      </w:tr>
      <w:tr w:rsidR="00BD4E1D" w:rsidRPr="007335A9" w:rsidTr="0056381D">
        <w:tc>
          <w:tcPr>
            <w:tcW w:w="2689" w:type="dxa"/>
          </w:tcPr>
          <w:p w:rsidR="00BD4E1D" w:rsidRDefault="00BD4E1D" w:rsidP="0056381D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Tuesday 11</w:t>
            </w:r>
            <w:r w:rsidRPr="00BE614D">
              <w:rPr>
                <w:rFonts w:ascii="Calibri" w:eastAsia="Times New Roman" w:hAnsi="Calibri"/>
                <w:vertAlign w:val="superscript"/>
              </w:rPr>
              <w:t>th</w:t>
            </w:r>
            <w:r>
              <w:rPr>
                <w:rFonts w:ascii="Calibri" w:eastAsia="Times New Roman" w:hAnsi="Calibri"/>
              </w:rPr>
              <w:t xml:space="preserve"> September</w:t>
            </w:r>
          </w:p>
        </w:tc>
        <w:tc>
          <w:tcPr>
            <w:tcW w:w="1842" w:type="dxa"/>
          </w:tcPr>
          <w:p w:rsidR="00BD4E1D" w:rsidRDefault="00BD4E1D" w:rsidP="00563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 – 5.00pm</w:t>
            </w:r>
          </w:p>
        </w:tc>
        <w:tc>
          <w:tcPr>
            <w:tcW w:w="4678" w:type="dxa"/>
          </w:tcPr>
          <w:p w:rsidR="00BD4E1D" w:rsidRPr="00BE614D" w:rsidRDefault="00BD4E1D" w:rsidP="0056381D">
            <w:pPr>
              <w:rPr>
                <w:rFonts w:eastAsia="Times New Roman"/>
              </w:rPr>
            </w:pPr>
            <w:r w:rsidRPr="00BE614D">
              <w:rPr>
                <w:rFonts w:eastAsia="Times New Roman" w:cs="Arial"/>
              </w:rPr>
              <w:t xml:space="preserve">Ty Menai, </w:t>
            </w:r>
            <w:proofErr w:type="spellStart"/>
            <w:r w:rsidRPr="00BE614D">
              <w:rPr>
                <w:rFonts w:eastAsia="Times New Roman" w:cs="Arial"/>
              </w:rPr>
              <w:t>Parc</w:t>
            </w:r>
            <w:proofErr w:type="spellEnd"/>
            <w:r w:rsidRPr="00BE614D">
              <w:rPr>
                <w:rFonts w:eastAsia="Times New Roman" w:cs="Arial"/>
              </w:rPr>
              <w:t xml:space="preserve"> Menai, Bangor LL57 4HJ</w:t>
            </w:r>
          </w:p>
        </w:tc>
      </w:tr>
    </w:tbl>
    <w:p w:rsidR="00BD4E1D" w:rsidRDefault="00BD4E1D" w:rsidP="00BD4E1D"/>
    <w:p w:rsidR="001D0281" w:rsidRDefault="001D0281"/>
    <w:sectPr w:rsidR="001D02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1D"/>
    <w:rsid w:val="00082C23"/>
    <w:rsid w:val="000D643B"/>
    <w:rsid w:val="00124702"/>
    <w:rsid w:val="001915A7"/>
    <w:rsid w:val="001D0281"/>
    <w:rsid w:val="00344E4C"/>
    <w:rsid w:val="004F3D13"/>
    <w:rsid w:val="005020AD"/>
    <w:rsid w:val="00544A06"/>
    <w:rsid w:val="00572D94"/>
    <w:rsid w:val="00605EE2"/>
    <w:rsid w:val="00733BC1"/>
    <w:rsid w:val="007F20D8"/>
    <w:rsid w:val="008F0A2B"/>
    <w:rsid w:val="00B36059"/>
    <w:rsid w:val="00B74FAB"/>
    <w:rsid w:val="00B94F36"/>
    <w:rsid w:val="00BA27BE"/>
    <w:rsid w:val="00BD4E1D"/>
    <w:rsid w:val="00C06643"/>
    <w:rsid w:val="00D249A3"/>
    <w:rsid w:val="00D96680"/>
    <w:rsid w:val="00EA6B35"/>
    <w:rsid w:val="00EF203B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5487-E83E-4C2B-90EA-4675C23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3" TargetMode="External"/><Relationship Id="rId5" Type="http://schemas.openxmlformats.org/officeDocument/2006/relationships/hyperlink" Target="x-apple-data-detectors://3" TargetMode="External"/><Relationship Id="rId4" Type="http://schemas.openxmlformats.org/officeDocument/2006/relationships/hyperlink" Target="x-apple-data-detectors:/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Grenet Ann Elisabeth (GwE)</dc:creator>
  <cp:keywords/>
  <dc:description/>
  <cp:lastModifiedBy>Administrator</cp:lastModifiedBy>
  <cp:revision>1</cp:revision>
  <dcterms:created xsi:type="dcterms:W3CDTF">2018-07-17T13:39:00Z</dcterms:created>
  <dcterms:modified xsi:type="dcterms:W3CDTF">2018-07-17T13:39:00Z</dcterms:modified>
</cp:coreProperties>
</file>